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83745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Астраханской области </w:t>
      </w:r>
      <w:bookmarkEnd w:id="1"/>
    </w:p>
    <w:p>
      <w:pPr>
        <w:spacing w:before="0" w:after="0" w:line="408"/>
        <w:ind w:left="120"/>
        <w:jc w:val="center"/>
      </w:pP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муниципального образования г. Астрахань</w:t>
      </w:r>
      <w:bookmarkEnd w:id="2"/>
      <w:r>
        <w:rPr>
          <w:sz w:val="28"/>
        </w:rPr>
        <w:br/>
      </w:r>
      <w:bookmarkStart w:name="faacd0a8-d455-4eb1-b068-cbe4889abc92" w:id="3"/>
      <w:bookmarkEnd w:id="3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г.Астрахани "СОШ № 61"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Белокрылова Е. 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 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Сиушова Т. 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Акимова М.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№01-02-177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1884287)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385f7dc-0ab0-4870-aa9c-d50d4a6594a1" w:id="4"/>
      <w:r>
        <w:rPr>
          <w:rFonts w:ascii="Times New Roman" w:hAnsi="Times New Roman"/>
          <w:b/>
          <w:i w:val="false"/>
          <w:color w:val="000000"/>
          <w:sz w:val="28"/>
        </w:rPr>
        <w:t>город Астрахань 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bookmarkStart w:name="block-13837451" w:id="5"/>
    <w:p>
      <w:pPr>
        <w:sectPr>
          <w:pgSz w:w="11906" w:h="16383" w:orient="portrait"/>
        </w:sectPr>
      </w:pPr>
    </w:p>
    <w:bookmarkEnd w:id="5"/>
    <w:bookmarkEnd w:id="0"/>
    <w:bookmarkStart w:name="block-13837454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13837454" w:id="7"/>
    <w:p>
      <w:pPr>
        <w:sectPr>
          <w:pgSz w:w="11906" w:h="16383" w:orient="portrait"/>
        </w:sectPr>
      </w:pPr>
    </w:p>
    <w:bookmarkEnd w:id="7"/>
    <w:bookmarkEnd w:id="6"/>
    <w:bookmarkStart w:name="block-13837450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13837450" w:id="33"/>
    <w:p>
      <w:pPr>
        <w:sectPr>
          <w:pgSz w:w="11906" w:h="16383" w:orient="portrait"/>
        </w:sectPr>
      </w:pPr>
    </w:p>
    <w:bookmarkEnd w:id="33"/>
    <w:bookmarkEnd w:id="8"/>
    <w:bookmarkStart w:name="block-13837452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13837452" w:id="38"/>
    <w:p>
      <w:pPr>
        <w:sectPr>
          <w:pgSz w:w="11906" w:h="16383" w:orient="portrait"/>
        </w:sectPr>
      </w:pPr>
    </w:p>
    <w:bookmarkEnd w:id="38"/>
    <w:bookmarkEnd w:id="34"/>
    <w:bookmarkStart w:name="block-13837453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в кабинете информатики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5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7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53" w:id="40"/>
    <w:p>
      <w:pPr>
        <w:sectPr>
          <w:pgSz w:w="16383" w:h="11906" w:orient="landscape"/>
        </w:sectPr>
      </w:pPr>
    </w:p>
    <w:bookmarkEnd w:id="40"/>
    <w:bookmarkEnd w:id="39"/>
    <w:bookmarkStart w:name="block-13837456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56" w:id="42"/>
    <w:p>
      <w:pPr>
        <w:sectPr>
          <w:pgSz w:w="16383" w:h="11906" w:orient="landscape"/>
        </w:sectPr>
      </w:pPr>
    </w:p>
    <w:bookmarkEnd w:id="42"/>
    <w:bookmarkEnd w:id="41"/>
    <w:bookmarkStart w:name="block-13837457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57" w:id="44"/>
    <w:p>
      <w:pPr>
        <w:sectPr>
          <w:pgSz w:w="16383" w:h="11906" w:orient="landscape"/>
        </w:sectPr>
      </w:pPr>
    </w:p>
    <w:bookmarkEnd w:id="44"/>
    <w:bookmarkEnd w:id="43"/>
    <w:bookmarkStart w:name="block-13837459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59" w:id="46"/>
    <w:p>
      <w:pPr>
        <w:sectPr>
          <w:pgSz w:w="16383" w:h="11906" w:orient="landscape"/>
        </w:sectPr>
      </w:pPr>
    </w:p>
    <w:bookmarkEnd w:id="46"/>
    <w:bookmarkEnd w:id="45"/>
    <w:bookmarkStart w:name="block-13837458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2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58" w:id="48"/>
    <w:p>
      <w:pPr>
        <w:sectPr>
          <w:pgSz w:w="16383" w:h="11906" w:orient="landscape"/>
        </w:sectPr>
      </w:pPr>
    </w:p>
    <w:bookmarkEnd w:id="48"/>
    <w:bookmarkEnd w:id="47"/>
    <w:bookmarkStart w:name="block-13837449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val="300" w:hRule="atLeast"/>
          <w:trHeight w:val="144" w:hRule="atLeast"/>
        </w:trPr>
        <w:tc>
          <w:tcPr>
            <w:tcW w:w="4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214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49" w:id="50"/>
    <w:p>
      <w:pPr>
        <w:sectPr>
          <w:pgSz w:w="16383" w:h="11906" w:orient="landscape"/>
        </w:sectPr>
      </w:pPr>
    </w:p>
    <w:bookmarkEnd w:id="50"/>
    <w:bookmarkEnd w:id="49"/>
    <w:bookmarkStart w:name="block-13837461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61" w:id="52"/>
    <w:p>
      <w:pPr>
        <w:sectPr>
          <w:pgSz w:w="16383" w:h="11906" w:orient="landscape"/>
        </w:sectPr>
      </w:pPr>
    </w:p>
    <w:bookmarkEnd w:id="52"/>
    <w:bookmarkEnd w:id="51"/>
    <w:bookmarkStart w:name="block-13837462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62" w:id="54"/>
    <w:p>
      <w:pPr>
        <w:sectPr>
          <w:pgSz w:w="16383" w:h="11906" w:orient="landscape"/>
        </w:sectPr>
      </w:pPr>
    </w:p>
    <w:bookmarkEnd w:id="54"/>
    <w:bookmarkEnd w:id="53"/>
    <w:bookmarkStart w:name="block-13837455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55" w:id="56"/>
    <w:p>
      <w:pPr>
        <w:sectPr>
          <w:pgSz w:w="16383" w:h="11906" w:orient="landscape"/>
        </w:sectPr>
      </w:pPr>
    </w:p>
    <w:bookmarkEnd w:id="56"/>
    <w:bookmarkEnd w:id="55"/>
    <w:bookmarkStart w:name="block-13837463" w:id="5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63" w:id="58"/>
    <w:p>
      <w:pPr>
        <w:sectPr>
          <w:pgSz w:w="16383" w:h="11906" w:orient="landscape"/>
        </w:sectPr>
      </w:pPr>
    </w:p>
    <w:bookmarkEnd w:id="58"/>
    <w:bookmarkEnd w:id="57"/>
    <w:bookmarkStart w:name="block-13837460" w:id="5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60" w:id="60"/>
    <w:p>
      <w:pPr>
        <w:sectPr>
          <w:pgSz w:w="16383" w:h="11906" w:orient="landscape"/>
        </w:sectPr>
      </w:pPr>
    </w:p>
    <w:bookmarkEnd w:id="60"/>
    <w:bookmarkEnd w:id="59"/>
    <w:bookmarkStart w:name="block-13837464" w:id="6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http://volkova11.ru/class-8/lesson-2-2/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https://36тех.рф/урок-№2-инновационные-предприятия/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https://ppt-online.org/1250578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64" w:id="62"/>
    <w:p>
      <w:pPr>
        <w:sectPr>
          <w:pgSz w:w="16383" w:h="11906" w:orient="landscape"/>
        </w:sectPr>
      </w:pPr>
    </w:p>
    <w:bookmarkEnd w:id="62"/>
    <w:bookmarkEnd w:id="61"/>
    <w:bookmarkStart w:name="block-13837465" w:id="6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65" w:id="64"/>
    <w:p>
      <w:pPr>
        <w:sectPr>
          <w:pgSz w:w="16383" w:h="11906" w:orient="landscape"/>
        </w:sectPr>
      </w:pPr>
    </w:p>
    <w:bookmarkEnd w:id="64"/>
    <w:bookmarkEnd w:id="63"/>
    <w:bookmarkStart w:name="block-13837466" w:id="6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66" w:id="66"/>
    <w:p>
      <w:pPr>
        <w:sectPr>
          <w:pgSz w:w="16383" w:h="11906" w:orient="landscape"/>
        </w:sectPr>
      </w:pPr>
    </w:p>
    <w:bookmarkEnd w:id="66"/>
    <w:bookmarkEnd w:id="65"/>
    <w:bookmarkStart w:name="block-13837467" w:id="6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67" w:id="68"/>
    <w:p>
      <w:pPr>
        <w:sectPr>
          <w:pgSz w:w="16383" w:h="11906" w:orient="landscape"/>
        </w:sectPr>
      </w:pPr>
    </w:p>
    <w:bookmarkEnd w:id="68"/>
    <w:bookmarkEnd w:id="67"/>
    <w:bookmarkStart w:name="block-13837469" w:id="6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37469" w:id="70"/>
    <w:p>
      <w:pPr>
        <w:sectPr>
          <w:pgSz w:w="16383" w:h="11906" w:orient="landscape"/>
        </w:sectPr>
      </w:pPr>
    </w:p>
    <w:bookmarkEnd w:id="70"/>
    <w:bookmarkEnd w:id="69"/>
    <w:bookmarkStart w:name="block-13837468" w:id="7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2b9d9b0-d347-41b0-b449-60da5db8c7f8" w:id="7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72"/>
      <w:r>
        <w:rPr>
          <w:sz w:val="28"/>
        </w:rPr>
        <w:br/>
      </w:r>
      <w:bookmarkStart w:name="d2b9d9b0-d347-41b0-b449-60da5db8c7f8" w:id="7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73"/>
      <w:r>
        <w:rPr>
          <w:sz w:val="28"/>
        </w:rPr>
        <w:br/>
      </w:r>
      <w:bookmarkStart w:name="d2b9d9b0-d347-41b0-b449-60da5db8c7f8" w:id="7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74"/>
      <w:r>
        <w:rPr>
          <w:sz w:val="28"/>
        </w:rPr>
        <w:br/>
      </w:r>
      <w:bookmarkStart w:name="d2b9d9b0-d347-41b0-b449-60da5db8c7f8" w:id="7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75"/>
      <w:r>
        <w:rPr>
          <w:sz w:val="28"/>
        </w:rPr>
        <w:br/>
      </w:r>
      <w:bookmarkStart w:name="d2b9d9b0-d347-41b0-b449-60da5db8c7f8" w:id="7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76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147225a6-2265-4e40-aff2-4e80b92752f1" w:id="77"/>
      <w:r>
        <w:rPr>
          <w:rFonts w:ascii="Times New Roman" w:hAnsi="Times New Roman"/>
          <w:b w:val="false"/>
          <w:i w:val="false"/>
          <w:color w:val="000000"/>
          <w:sz w:val="28"/>
        </w:rPr>
        <w:t>https://resh.edu.ru/</w:t>
      </w:r>
      <w:bookmarkEnd w:id="77"/>
      <w:r>
        <w:rPr>
          <w:sz w:val="28"/>
        </w:rPr>
        <w:br/>
      </w:r>
      <w:bookmarkStart w:name="147225a6-2265-4e40-aff2-4e80b92752f1" w:id="7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https://school.mos.ru/</w:t>
      </w:r>
      <w:bookmarkEnd w:id="78"/>
    </w:p>
    <w:bookmarkStart w:name="block-13837468" w:id="79"/>
    <w:p>
      <w:pPr>
        <w:sectPr>
          <w:pgSz w:w="11906" w:h="16383" w:orient="portrait"/>
        </w:sectPr>
      </w:pPr>
    </w:p>
    <w:bookmarkEnd w:id="79"/>
    <w:bookmarkEnd w:id="7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://volkova11.ru/class-8/lesson-2-2/" Type="http://schemas.openxmlformats.org/officeDocument/2006/relationships/hyperlink" Id="rId4"/>
    <Relationship TargetMode="External" Target="https://36%D1%82%D0%B5%D1%85.%D1%80%D1%84/%D1%83%D1%80%D0%BE%D0%BA-%E2%84%962-%D0%B8%D0%BD%D0%BD%D0%BE%D0%B2%D0%B0%D1%86%D0%B8%D0%BE%D0%BD%D0%BD%D1%8B%D0%B5-%D0%BF%D1%80%D0%B5%D0%B4%D0%BF%D1%80%D0%B8%D1%8F%D1%82%D0%B8%D1%8F/" Type="http://schemas.openxmlformats.org/officeDocument/2006/relationships/hyperlink" Id="rId5"/>
    <Relationship TargetMode="External" Target="https://ppt-online.org/1250578" Type="http://schemas.openxmlformats.org/officeDocument/2006/relationships/hyperlink" Id="rId6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